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B" w:rsidRDefault="009E0DE3" w:rsidP="00A152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="00A152B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C6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-рс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4C6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6004A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4C6758">
        <w:rPr>
          <w:rFonts w:ascii="Times New Roman" w:eastAsia="Times New Roman" w:hAnsi="Times New Roman"/>
          <w:bCs/>
          <w:sz w:val="28"/>
          <w:szCs w:val="28"/>
          <w:lang w:eastAsia="ru-RU"/>
        </w:rPr>
        <w:t>уров</w:t>
      </w:r>
      <w:r w:rsidR="006004A9"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принятые решением Совета депутатов сельского поселения Д</w:t>
      </w:r>
      <w:r w:rsidR="004C6758">
        <w:rPr>
          <w:rFonts w:ascii="Times New Roman" w:eastAsia="Times New Roman" w:hAnsi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28F0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7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1628F0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522B4"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корпорация по атомной энергии "Росатом",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"Роскосмос",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аны и безопасности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машино-место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F0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9F571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9F571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9F571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9F571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9F571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1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1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"О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0F0E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B769C9" w:rsidRPr="00B769C9" w:rsidRDefault="00B769C9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 w:rsidRPr="00B769C9">
        <w:rPr>
          <w:b w:val="0"/>
          <w:sz w:val="28"/>
          <w:szCs w:val="28"/>
        </w:rPr>
        <w:t>Постановление  № 1</w:t>
      </w:r>
      <w:r w:rsidR="000F0EAC">
        <w:rPr>
          <w:b w:val="0"/>
          <w:sz w:val="28"/>
          <w:szCs w:val="28"/>
        </w:rPr>
        <w:t>14</w:t>
      </w:r>
      <w:r w:rsidRPr="00B769C9">
        <w:rPr>
          <w:b w:val="0"/>
          <w:sz w:val="28"/>
          <w:szCs w:val="28"/>
        </w:rPr>
        <w:t xml:space="preserve"> от 07.10.2016г</w:t>
      </w:r>
      <w:bookmarkEnd w:id="0"/>
      <w:bookmarkEnd w:id="1"/>
      <w:bookmarkEnd w:id="2"/>
      <w:r w:rsidRPr="00B769C9">
        <w:rPr>
          <w:b w:val="0"/>
          <w:sz w:val="28"/>
          <w:szCs w:val="28"/>
        </w:rPr>
        <w:t>. «</w:t>
      </w:r>
      <w:r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Д</w:t>
      </w:r>
      <w:r w:rsidR="000F0EAC">
        <w:rPr>
          <w:rStyle w:val="af4"/>
          <w:color w:val="000000" w:themeColor="text1"/>
          <w:sz w:val="28"/>
          <w:szCs w:val="28"/>
        </w:rPr>
        <w:t>уров</w:t>
      </w:r>
      <w:r w:rsidRPr="00B769C9">
        <w:rPr>
          <w:rStyle w:val="af4"/>
          <w:color w:val="000000" w:themeColor="text1"/>
          <w:sz w:val="28"/>
          <w:szCs w:val="28"/>
        </w:rPr>
        <w:t>ский сельсовет Добринского</w:t>
      </w:r>
      <w:r>
        <w:rPr>
          <w:rStyle w:val="af4"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Pr="00B769C9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</w:t>
      </w:r>
      <w:r w:rsidR="000F0E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уров</w:t>
      </w: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ский сельсовет                                                </w:t>
      </w:r>
      <w:r w:rsidR="000F0E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С.В.Ходяков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CD" w:rsidRDefault="000F7ECD" w:rsidP="00E7284B">
      <w:pPr>
        <w:spacing w:after="0" w:line="240" w:lineRule="auto"/>
      </w:pPr>
      <w:r>
        <w:separator/>
      </w:r>
    </w:p>
  </w:endnote>
  <w:endnote w:type="continuationSeparator" w:id="1">
    <w:p w:rsidR="000F7ECD" w:rsidRDefault="000F7ECD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CD" w:rsidRDefault="000F7ECD" w:rsidP="00E7284B">
      <w:pPr>
        <w:spacing w:after="0" w:line="240" w:lineRule="auto"/>
      </w:pPr>
      <w:r>
        <w:separator/>
      </w:r>
    </w:p>
  </w:footnote>
  <w:footnote w:type="continuationSeparator" w:id="1">
    <w:p w:rsidR="000F7ECD" w:rsidRDefault="000F7ECD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C9"/>
    <w:rsid w:val="0003197B"/>
    <w:rsid w:val="00042223"/>
    <w:rsid w:val="000B37ED"/>
    <w:rsid w:val="000F0EAC"/>
    <w:rsid w:val="000F7ECD"/>
    <w:rsid w:val="0010159A"/>
    <w:rsid w:val="001628F0"/>
    <w:rsid w:val="001934E0"/>
    <w:rsid w:val="00225453"/>
    <w:rsid w:val="00237538"/>
    <w:rsid w:val="0036531C"/>
    <w:rsid w:val="00373685"/>
    <w:rsid w:val="00390353"/>
    <w:rsid w:val="003F25B0"/>
    <w:rsid w:val="00450890"/>
    <w:rsid w:val="004B5372"/>
    <w:rsid w:val="004C6758"/>
    <w:rsid w:val="004F26C9"/>
    <w:rsid w:val="005214EB"/>
    <w:rsid w:val="005A5FB7"/>
    <w:rsid w:val="005B1C4D"/>
    <w:rsid w:val="006004A9"/>
    <w:rsid w:val="006E1022"/>
    <w:rsid w:val="00754C0F"/>
    <w:rsid w:val="00901ABA"/>
    <w:rsid w:val="00935C1C"/>
    <w:rsid w:val="009E0DE3"/>
    <w:rsid w:val="009F571E"/>
    <w:rsid w:val="00A152B8"/>
    <w:rsid w:val="00A55DDC"/>
    <w:rsid w:val="00A6465E"/>
    <w:rsid w:val="00B769C9"/>
    <w:rsid w:val="00BB4366"/>
    <w:rsid w:val="00BD790A"/>
    <w:rsid w:val="00C53CAC"/>
    <w:rsid w:val="00C81CB9"/>
    <w:rsid w:val="00C92512"/>
    <w:rsid w:val="00CB3A10"/>
    <w:rsid w:val="00CE7175"/>
    <w:rsid w:val="00D47A9A"/>
    <w:rsid w:val="00D82E2C"/>
    <w:rsid w:val="00D974FB"/>
    <w:rsid w:val="00DA4DED"/>
    <w:rsid w:val="00E7284B"/>
    <w:rsid w:val="00F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99249e7b-f9c8-4d12-b906-bb583b820a63.html" TargetMode="External"/><Relationship Id="rId18" Type="http://schemas.openxmlformats.org/officeDocument/2006/relationships/hyperlink" Target="http://dostup.scli.ru:8111/content/act/c4f24d4c-5e2a-4423-b021-bbb0fbc02e90.html" TargetMode="External"/><Relationship Id="rId26" Type="http://schemas.openxmlformats.org/officeDocument/2006/relationships/hyperlink" Target="http://dostup.scli.ru:8111/content/act/e6b4a62a-869f-4141-a89f-e87df378a77a.html" TargetMode="External"/><Relationship Id="rId39" Type="http://schemas.openxmlformats.org/officeDocument/2006/relationships/hyperlink" Target="http://dostup.scli.ru:8111/content/act/65921a14-4eeb-4ad4-87d6-0da9e828c5c7.html" TargetMode="External"/><Relationship Id="rId21" Type="http://schemas.openxmlformats.org/officeDocument/2006/relationships/hyperlink" Target="http://dostup.scli.ru:8111/content/act/038210ec-18d1-498e-ae8a-7867418595c5.html" TargetMode="External"/><Relationship Id="rId34" Type="http://schemas.openxmlformats.org/officeDocument/2006/relationships/hyperlink" Target="http://dostup.scli.ru:8111/content/act/c692488d-5429-4753-8ef1-bc5a0f6e3402.html" TargetMode="External"/><Relationship Id="rId42" Type="http://schemas.openxmlformats.org/officeDocument/2006/relationships/hyperlink" Target="http://dostup.scli.ru:8111/content/act/8265619a-d1ab-4246-98cb-369be60c71c1.html" TargetMode="External"/><Relationship Id="rId47" Type="http://schemas.openxmlformats.org/officeDocument/2006/relationships/hyperlink" Target="http://dostup.scli.ru:8111/content/act/1a8c6ceb-ce6a-4a8c-a15b-9f5fc17c2a87.html" TargetMode="External"/><Relationship Id="rId50" Type="http://schemas.openxmlformats.org/officeDocument/2006/relationships/hyperlink" Target="http://dostup.scli.ru:8111/content/act/60833a5a-d0c3-4ab5-a0f0-c429467cc1b7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content\act\baf25b56-a51b-4fb4-82ac-28cedab236df.html" TargetMode="External"/><Relationship Id="rId12" Type="http://schemas.openxmlformats.org/officeDocument/2006/relationships/hyperlink" Target="http://dostup.scli.ru:8111/content/act/9cf2f1c3-393d-4051-a52d-9923b0e51c0c.html" TargetMode="External"/><Relationship Id="rId17" Type="http://schemas.openxmlformats.org/officeDocument/2006/relationships/hyperlink" Target="http://dostup.scli.ru:8111/content/act/313ae05c-60d9-4f9e-8a34-d942808694a8.html" TargetMode="External"/><Relationship Id="rId25" Type="http://schemas.openxmlformats.org/officeDocument/2006/relationships/hyperlink" Target="http://dostup.scli.ru:8111/content/act/1286e8cf-317a-47ba-aa4b-fe62c0ea8781.html" TargetMode="External"/><Relationship Id="rId33" Type="http://schemas.openxmlformats.org/officeDocument/2006/relationships/hyperlink" Target="http://dostup.scli.ru:8111/content/act/39cd0134-68ce-4fbf-82ad-44f4203d5e50.html" TargetMode="External"/><Relationship Id="rId38" Type="http://schemas.openxmlformats.org/officeDocument/2006/relationships/hyperlink" Target="http://dostup.scli.ru:8111/content/act/219fa777-89ea-4b90-b38f-a3cfc68ac56b.html" TargetMode="External"/><Relationship Id="rId46" Type="http://schemas.openxmlformats.org/officeDocument/2006/relationships/hyperlink" Target="http://dostup.scli.ru:8111/content/act/15966393-ea25-41cf-92a5-0685cb2493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5724afaa-4194-470c-8df3-8737d9c801c7.html" TargetMode="External"/><Relationship Id="rId20" Type="http://schemas.openxmlformats.org/officeDocument/2006/relationships/hyperlink" Target="http://dostup.scli.ru:8111/content/act/bdca97b4-277d-4f20-9d6e-99687b7290f5.html" TargetMode="External"/><Relationship Id="rId29" Type="http://schemas.openxmlformats.org/officeDocument/2006/relationships/hyperlink" Target="http://dostup.scli.ru:8111/content/act/5fa1ed58-8d2f-4788-98c7-c8794dc3f1ed.html" TargetMode="External"/><Relationship Id="rId41" Type="http://schemas.openxmlformats.org/officeDocument/2006/relationships/hyperlink" Target="http://dostup.scli.ru:8111/content/act/101d7879-7ca5-4490-843f-50d39a3a23a2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387507c3-b80d-4c0d-9291-8cdc81673f2b.html" TargetMode="External"/><Relationship Id="rId24" Type="http://schemas.openxmlformats.org/officeDocument/2006/relationships/hyperlink" Target="http://dostup.scli.ru:8111/content/act/c29555c3-4326-4c5a-b9f0-420daea7d6c5.html" TargetMode="External"/><Relationship Id="rId32" Type="http://schemas.openxmlformats.org/officeDocument/2006/relationships/hyperlink" Target="http://dostup.scli.ru:8111/content/act/f38ae4d2-0425-4cae-a352-4229778fed79.html" TargetMode="External"/><Relationship Id="rId37" Type="http://schemas.openxmlformats.org/officeDocument/2006/relationships/hyperlink" Target="http://dostup.scli.ru:8111/content/act/d2473852-29bf-4287-8be4-1e6f8a018660.html" TargetMode="External"/><Relationship Id="rId40" Type="http://schemas.openxmlformats.org/officeDocument/2006/relationships/hyperlink" Target="http://dostup.scli.ru:8111/content/act/6c2776d5-ca60-4bd3-bfb8-c5c64ecda4dc.html" TargetMode="External"/><Relationship Id="rId45" Type="http://schemas.openxmlformats.org/officeDocument/2006/relationships/hyperlink" Target="http://dostup.scli.ru:8111/content/act/cc16e27f-b2f9-4d8c-9db3-34dea7972f72.html" TargetMode="External"/><Relationship Id="rId53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96e20c02-1b12-465a-b64c-24aa92270007.html" TargetMode="External"/><Relationship Id="rId23" Type="http://schemas.openxmlformats.org/officeDocument/2006/relationships/hyperlink" Target="http://dostup.scli.ru:8111/content/act/08fd65d1-63cf-4cdd-927c-35632d50372a.html" TargetMode="External"/><Relationship Id="rId28" Type="http://schemas.openxmlformats.org/officeDocument/2006/relationships/hyperlink" Target="http://dostup.scli.ru:8111/content/act/3d91f9f6-5377-4947-b7c5-dc36b6eb985c.html" TargetMode="External"/><Relationship Id="rId36" Type="http://schemas.openxmlformats.org/officeDocument/2006/relationships/hyperlink" Target="http://dostup.scli.ru:8111/content/act/a66d9bb1-b83c-483e-920d-6996c0b7f27d.html" TargetMode="External"/><Relationship Id="rId49" Type="http://schemas.openxmlformats.org/officeDocument/2006/relationships/hyperlink" Target="http://dostup.scli.ru:8111/content/act/6d1a0adf-34c1-40ca-a471-d2d820d67b81.html" TargetMode="External"/><Relationship Id="rId10" Type="http://schemas.openxmlformats.org/officeDocument/2006/relationships/hyperlink" Target="http://dostup.scli.ru:8111/content/act/0040f7a8-9a0d-4e71-ba36-b348c3cfe439.html" TargetMode="External"/><Relationship Id="rId19" Type="http://schemas.openxmlformats.org/officeDocument/2006/relationships/hyperlink" Target="http://dostup.scli.ru:8111/content/act/4786c579-589f-4527-9eaa-1921ad191324.html" TargetMode="External"/><Relationship Id="rId31" Type="http://schemas.openxmlformats.org/officeDocument/2006/relationships/hyperlink" Target="http://dostup.scli.ru:8111/content/act/4d9da04f-6def-4d7e-b43a-0fafd797fd54.html" TargetMode="External"/><Relationship Id="rId44" Type="http://schemas.openxmlformats.org/officeDocument/2006/relationships/hyperlink" Target="http://dostup.scli.ru:8111/content/act/6471eecf-4f49-4d5b-b6f3-81861b58d33f.html" TargetMode="External"/><Relationship Id="rId52" Type="http://schemas.openxmlformats.org/officeDocument/2006/relationships/hyperlink" Target="http://dostup.scli.ru:8111/content/act/96549baf-c911-4a72-804c-e103ca211b76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d0d41a30-4632-45b3-ab4d-7463ef3a7759.html" TargetMode="External"/><Relationship Id="rId22" Type="http://schemas.openxmlformats.org/officeDocument/2006/relationships/hyperlink" Target="http://dostup.scli.ru:8111/content/act/c800038e-6f70-455a-a346-346d9ff89247.html" TargetMode="External"/><Relationship Id="rId27" Type="http://schemas.openxmlformats.org/officeDocument/2006/relationships/hyperlink" Target="http://dostup.scli.ru:8111/content/act/62e84b4a-42d3-44aa-a465-099eb538d968.html" TargetMode="External"/><Relationship Id="rId30" Type="http://schemas.openxmlformats.org/officeDocument/2006/relationships/hyperlink" Target="http://dostup.scli.ru:8111/content/act/faa8f26b-7b20-493f-92c8-4f259a40ed5c.html" TargetMode="External"/><Relationship Id="rId35" Type="http://schemas.openxmlformats.org/officeDocument/2006/relationships/hyperlink" Target="http://dostup.scli.ru:8111/content/act/a9b50475-6ada-4fef-9bdb-a86a63ed5d59.html" TargetMode="External"/><Relationship Id="rId43" Type="http://schemas.openxmlformats.org/officeDocument/2006/relationships/hyperlink" Target="http://dostup.scli.ru:8111/content/act/c8571c8c-2879-40e4-afc7-f876c6ba1085.html" TargetMode="External"/><Relationship Id="rId48" Type="http://schemas.openxmlformats.org/officeDocument/2006/relationships/hyperlink" Target="http://dostup.scli.ru:8111/content/act/dfe3c7a2-ee42-426d-894a-e841ce23788d.html" TargetMode="External"/><Relationship Id="rId8" Type="http://schemas.openxmlformats.org/officeDocument/2006/relationships/hyperlink" Target="http://dostup.scli.ru:8111/content/act/15d4560c-d530-4955-bf7e-f734337ae80b.html" TargetMode="External"/><Relationship Id="rId51" Type="http://schemas.openxmlformats.org/officeDocument/2006/relationships/hyperlink" Target="http://dostup.scli.ru:8111/content/act/f9480006-f983-48a7-b278-4c9035e6f38c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2020-02-01T11:36:00Z</cp:lastPrinted>
  <dcterms:created xsi:type="dcterms:W3CDTF">2020-02-11T06:09:00Z</dcterms:created>
  <dcterms:modified xsi:type="dcterms:W3CDTF">2020-02-11T06:09:00Z</dcterms:modified>
</cp:coreProperties>
</file>